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ВОПРОСЫ ДЛЯ ПОДГОТОВКИ К ЭКЗАМЕНУ</w:t>
      </w:r>
    </w:p>
    <w:p w:rsidR="008A5F02" w:rsidRDefault="008A5F02" w:rsidP="008A5F02">
      <w:pPr>
        <w:widowControl/>
        <w:suppressAutoHyphens w:val="0"/>
        <w:autoSpaceDE w:val="0"/>
        <w:ind w:firstLine="706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ПО УЧЕБНОЙ ДИСЦИПЛИНЕ/МДК</w:t>
      </w:r>
    </w:p>
    <w:p w:rsidR="008A5F02" w:rsidRDefault="008A5F02" w:rsidP="008A5F02">
      <w:pPr>
        <w:widowControl/>
        <w:suppressAutoHyphens w:val="0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МДК 01.01  Технология продаж и продвижения продукта</w:t>
      </w:r>
    </w:p>
    <w:p w:rsidR="008A5F02" w:rsidRDefault="008A5F02" w:rsidP="008A5F02">
      <w:pPr>
        <w:widowControl/>
        <w:suppressAutoHyphens w:val="0"/>
        <w:jc w:val="center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МДК 01. 02  Технология и организация турагентской деятельности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lang w:val="ru-RU" w:eastAsia="ar-SA" w:bidi="ar-SA"/>
        </w:rPr>
        <w:t xml:space="preserve"> 2 курса по специальности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u w:val="single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43.02.10 Туризм 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Раздел 1 МДК.01.01. Технология продажи и продвижения турпродукта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u w:val="single"/>
          <w:lang w:val="ru-RU" w:eastAsia="ar-SA" w:bidi="ar-SA"/>
        </w:rPr>
        <w:t>Теоретические вопросы: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Турагентская деятельность.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Основные маркетинговые понятия в туризме.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Структура рекреационных потребностей.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Анализ потребностей заказчиков туристических услуг.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Основные факторы, влияющие на туристский спрос.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 турпакета. Варианты турпакета.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Технология подбора оптимального туристского продукта.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Формирование туристского пакета в соответствии с запросами потребителя.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Профессиональная терминология и принятые в туризме аббревиатуры.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Маркетинг существующих предложений от туроператоров.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Позиционирование товара и фирмы.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Требования российского законодательства к информации, предоставляемой потребителю, к правилам реализации туристского продукта.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Различные виды информационных ресурсов на русском и иностранном языках, правила и возможности их использования.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Методы поиска, анализа и формирования без актуальной информации с использованием различных ресурсов на русском и иностранных языках.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Информационные технологии и их роль в туристской отрасли.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Технология формирования базы данных по туристским продуктам и их характеристикам.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Технологии использования базы данных.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Статистика по туризму.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Права и обязанности туристов.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Классификация групп клиентов турфирмы.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Качество обслуживания в туризме.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Стратегия обслуживания клиентов.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Формы и стили обслуживания клиентов.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lastRenderedPageBreak/>
        <w:t>Туристическая реклама. Требования к рекламе.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Виды рекламного продукта, технологии его разработки.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Правила проведения рекламной кампании.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Презентация турпродукта: планирование и технология проведения.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Ярмарки турпродукта.</w:t>
      </w:r>
    </w:p>
    <w:p w:rsidR="008A5F02" w:rsidRDefault="008A5F02" w:rsidP="008A5F0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b/>
          <w:u w:val="single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Порядок и способы разработки презентации турпродукта для индивидуального и корпоративного потребителя.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u w:val="single"/>
          <w:lang w:val="ru-RU" w:eastAsia="ar-SA" w:bidi="ar-SA"/>
        </w:rPr>
        <w:t>Практические задания: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proofErr w:type="spellStart"/>
      <w:r>
        <w:rPr>
          <w:rFonts w:eastAsia="Times New Roman" w:cs="Times New Roman"/>
          <w:lang w:val="ru-RU" w:eastAsia="ar-SA" w:bidi="ar-SA"/>
        </w:rPr>
        <w:t>Заполение</w:t>
      </w:r>
      <w:proofErr w:type="spellEnd"/>
      <w:r>
        <w:rPr>
          <w:rFonts w:eastAsia="Times New Roman" w:cs="Times New Roman"/>
          <w:lang w:val="ru-RU" w:eastAsia="ar-SA" w:bidi="ar-SA"/>
        </w:rPr>
        <w:t xml:space="preserve"> анкеты для выявления потребительского спроса на турпродукт.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Составление плана реализации турпродукта.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Проектирование рекламных акций.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 xml:space="preserve">Раздел 2 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u w:val="single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МДК 01.02 Технология и организация турагентской деятельности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u w:val="single"/>
          <w:lang w:val="ru-RU" w:eastAsia="ar-SA" w:bidi="ar-SA"/>
        </w:rPr>
        <w:t>Теоретические вопросы: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Законодательные основы взаимодействия </w:t>
      </w:r>
      <w:proofErr w:type="spellStart"/>
      <w:r>
        <w:rPr>
          <w:rFonts w:eastAsia="Times New Roman" w:cs="Times New Roman"/>
          <w:lang w:val="ru-RU" w:eastAsia="ar-SA" w:bidi="ar-SA"/>
        </w:rPr>
        <w:t>турагента</w:t>
      </w:r>
      <w:proofErr w:type="spellEnd"/>
      <w:r>
        <w:rPr>
          <w:rFonts w:eastAsia="Times New Roman" w:cs="Times New Roman"/>
          <w:lang w:val="ru-RU" w:eastAsia="ar-SA" w:bidi="ar-SA"/>
        </w:rPr>
        <w:t xml:space="preserve"> и туроператора.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Понятие турагентской деятельности.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Виды деятельности </w:t>
      </w:r>
      <w:proofErr w:type="spellStart"/>
      <w:r>
        <w:rPr>
          <w:rFonts w:eastAsia="Times New Roman" w:cs="Times New Roman"/>
          <w:lang w:val="ru-RU" w:eastAsia="ar-SA" w:bidi="ar-SA"/>
        </w:rPr>
        <w:t>турагента</w:t>
      </w:r>
      <w:proofErr w:type="spellEnd"/>
      <w:r>
        <w:rPr>
          <w:rFonts w:eastAsia="Times New Roman" w:cs="Times New Roman"/>
          <w:lang w:val="ru-RU" w:eastAsia="ar-SA" w:bidi="ar-SA"/>
        </w:rPr>
        <w:t>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Организация работы туристической фирмы.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Права и обязанности турфирм.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Содержание агентского договора.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Основные положения нормативно-правовых документов, регулирующих туристскую сферу.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Формирование туристского пакета в соответствии с запросами потребителя.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Подготовка турпродукта к реализации.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Система проведения семинаров, обучающих программ, ознакомительных </w:t>
      </w:r>
      <w:proofErr w:type="spellStart"/>
      <w:r>
        <w:rPr>
          <w:rFonts w:eastAsia="Times New Roman" w:cs="Times New Roman"/>
          <w:lang w:val="ru-RU" w:eastAsia="ar-SA" w:bidi="ar-SA"/>
        </w:rPr>
        <w:t>турпоездок</w:t>
      </w:r>
      <w:proofErr w:type="spellEnd"/>
      <w:r>
        <w:rPr>
          <w:rFonts w:eastAsia="Times New Roman" w:cs="Times New Roman"/>
          <w:lang w:val="ru-RU" w:eastAsia="ar-SA" w:bidi="ar-SA"/>
        </w:rPr>
        <w:t>, организуемых туроператорами.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Профессиональная этика работников туристского бизнеса.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Основы делового этикета сервисной деятельности в турфирме.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Профессионально-квалификационная характеристика работников туристского бизнеса.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Информационные технологии и профессиональные пакеты программ по бронированию.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Ценовая политика туристского предприятия.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Основы расчета стоимости турпакета.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lastRenderedPageBreak/>
        <w:t>Методика расчета различных вариантов турпродукта.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 документов, необходимых для расчета тура.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Формы оплаты за туристическую путевку.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Выявление актуальной информации о туристских услугах, входящих в турпакет.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Оформление турпакета и его элементов по заявке потребителя.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 документов, входящих в турпакет и порядок предоставления потребителю.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Типовые формы: туристская путевка, ваучер, страховой полис.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Туристские формальности.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Виза, визовый режим и его виды.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Правила пересечения границ различных для граждан РФ.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proofErr w:type="spellStart"/>
      <w:r>
        <w:rPr>
          <w:rFonts w:eastAsia="Times New Roman" w:cs="Times New Roman"/>
          <w:lang w:val="ru-RU" w:eastAsia="ar-SA" w:bidi="ar-SA"/>
        </w:rPr>
        <w:t>Шенгеннское</w:t>
      </w:r>
      <w:proofErr w:type="spellEnd"/>
      <w:r>
        <w:rPr>
          <w:rFonts w:eastAsia="Times New Roman" w:cs="Times New Roman"/>
          <w:lang w:val="ru-RU" w:eastAsia="ar-SA" w:bidi="ar-SA"/>
        </w:rPr>
        <w:t xml:space="preserve"> соглашение. Особенности пересечения границ стран </w:t>
      </w:r>
      <w:proofErr w:type="spellStart"/>
      <w:r>
        <w:rPr>
          <w:rFonts w:eastAsia="Times New Roman" w:cs="Times New Roman"/>
          <w:lang w:val="ru-RU" w:eastAsia="ar-SA" w:bidi="ar-SA"/>
        </w:rPr>
        <w:t>Шенгенноского</w:t>
      </w:r>
      <w:proofErr w:type="spellEnd"/>
      <w:r>
        <w:rPr>
          <w:rFonts w:eastAsia="Times New Roman" w:cs="Times New Roman"/>
          <w:lang w:val="ru-RU" w:eastAsia="ar-SA" w:bidi="ar-SA"/>
        </w:rPr>
        <w:t xml:space="preserve"> соглашения гражданами РФ.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 документов, необходимых для визы.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Компенсация за не предоставленные услуги и возмещение убытков туристам.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Правила оформления бланка туристской путевки.</w:t>
      </w:r>
    </w:p>
    <w:p w:rsidR="008A5F02" w:rsidRDefault="008A5F02" w:rsidP="008A5F0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u w:val="single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Правила оформления листа бронирования.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lang w:val="ru-RU" w:eastAsia="ar-SA" w:bidi="ar-SA"/>
        </w:rPr>
        <w:t xml:space="preserve"> 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Оформление агентского договора.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Составление плана продвижения турпродукта.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Составление перечня материально-технической базы туристической фирмы.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Заполнение бланка договора на реализацию турпродукта.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Заполнение бланков заявки на турпродукт.</w:t>
      </w:r>
    </w:p>
    <w:p w:rsidR="008A5F02" w:rsidRDefault="008A5F02" w:rsidP="008A5F0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Оформить заявку потребителя на расчет тура.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b/>
          <w:lang w:val="ru-RU" w:eastAsia="ar-SA" w:bidi="ar-SA"/>
        </w:rPr>
      </w:pPr>
    </w:p>
    <w:p w:rsidR="008A5F02" w:rsidRDefault="008A5F02" w:rsidP="008A5F0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СПИСОК ЛИТЕРАТУРЫ И ИСТОЧНИКОВ</w:t>
      </w:r>
    </w:p>
    <w:p w:rsidR="008A5F02" w:rsidRDefault="008A5F02" w:rsidP="008A5F02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lang w:val="ru-RU" w:eastAsia="ar-SA" w:bidi="ar-SA"/>
        </w:rPr>
        <w:t>Основная: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Биржаков</w:t>
      </w:r>
      <w:proofErr w:type="spellEnd"/>
      <w:r>
        <w:rPr>
          <w:sz w:val="24"/>
          <w:szCs w:val="24"/>
        </w:rPr>
        <w:t xml:space="preserve"> М.Б. Введение в туризм. –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>.: Герда, 2018.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Гуляев В.Г. Организация туристской деятельности: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Нолидж</w:t>
      </w:r>
      <w:proofErr w:type="spellEnd"/>
      <w:r>
        <w:rPr>
          <w:sz w:val="24"/>
          <w:szCs w:val="24"/>
        </w:rPr>
        <w:t>, 2020.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Дурович</w:t>
      </w:r>
      <w:proofErr w:type="spellEnd"/>
      <w:r>
        <w:rPr>
          <w:sz w:val="24"/>
          <w:szCs w:val="24"/>
        </w:rPr>
        <w:t xml:space="preserve"> А., Сергеева Т., Бондаренко Г. Организация туризма. – М.: Новое знание, 2018.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Ильина Е.Н. </w:t>
      </w:r>
      <w:proofErr w:type="spellStart"/>
      <w:r>
        <w:rPr>
          <w:sz w:val="24"/>
          <w:szCs w:val="24"/>
        </w:rPr>
        <w:t>Туроперейтинг</w:t>
      </w:r>
      <w:proofErr w:type="spellEnd"/>
      <w:r>
        <w:rPr>
          <w:sz w:val="24"/>
          <w:szCs w:val="24"/>
        </w:rPr>
        <w:t>: продвижение туристского продукта: учебник – М.: Финансы и статистика, 2020.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Каурова А.Д. Организация сферы туризма: учеб. Пособие. СПб</w:t>
      </w:r>
      <w:proofErr w:type="gramStart"/>
      <w:r>
        <w:rPr>
          <w:sz w:val="24"/>
          <w:szCs w:val="24"/>
        </w:rPr>
        <w:t>.: “</w:t>
      </w:r>
      <w:proofErr w:type="gramEnd"/>
      <w:r>
        <w:rPr>
          <w:sz w:val="24"/>
          <w:szCs w:val="24"/>
        </w:rPr>
        <w:t>Издательский дом Герда”, 2018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Кусков А.С., </w:t>
      </w:r>
      <w:proofErr w:type="spellStart"/>
      <w:r>
        <w:rPr>
          <w:sz w:val="24"/>
          <w:szCs w:val="24"/>
        </w:rPr>
        <w:t>Джадалян</w:t>
      </w:r>
      <w:proofErr w:type="spellEnd"/>
      <w:r>
        <w:rPr>
          <w:sz w:val="24"/>
          <w:szCs w:val="24"/>
        </w:rPr>
        <w:t xml:space="preserve"> Ю.А. Основы туризма: учебник. М.: КНОРУС, 2020. </w:t>
      </w:r>
    </w:p>
    <w:p w:rsidR="008A5F02" w:rsidRDefault="008A5F02" w:rsidP="008A5F02">
      <w:pPr>
        <w:pStyle w:val="a3"/>
        <w:numPr>
          <w:ilvl w:val="0"/>
          <w:numId w:val="4"/>
        </w:numPr>
        <w:rPr>
          <w:sz w:val="22"/>
        </w:rPr>
      </w:pPr>
      <w:r>
        <w:rPr>
          <w:sz w:val="24"/>
          <w:szCs w:val="24"/>
        </w:rPr>
        <w:t xml:space="preserve">Черных Н.Б. Технология путешествий и организация обслуживания клиентов: Учебное пособие. – М.: Советский спорт, 2016. </w:t>
      </w:r>
    </w:p>
    <w:p w:rsidR="008A5F02" w:rsidRDefault="008A5F02" w:rsidP="008A5F02">
      <w:pPr>
        <w:rPr>
          <w:sz w:val="22"/>
        </w:rPr>
      </w:pPr>
    </w:p>
    <w:p w:rsidR="008A5F02" w:rsidRDefault="008A5F02" w:rsidP="008A5F02">
      <w:proofErr w:type="spellStart"/>
      <w:r>
        <w:rPr>
          <w:b/>
          <w:sz w:val="22"/>
        </w:rPr>
        <w:t>Дополнительная</w:t>
      </w:r>
      <w:proofErr w:type="spellEnd"/>
      <w:r>
        <w:rPr>
          <w:b/>
          <w:sz w:val="22"/>
        </w:rPr>
        <w:t>: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</w:pPr>
      <w:r>
        <w:t xml:space="preserve"> </w:t>
      </w:r>
      <w:proofErr w:type="spellStart"/>
      <w:r>
        <w:t>Борейко</w:t>
      </w:r>
      <w:proofErr w:type="spellEnd"/>
      <w:r>
        <w:t xml:space="preserve"> Т. </w:t>
      </w:r>
      <w:proofErr w:type="spellStart"/>
      <w:r>
        <w:t>Россия</w:t>
      </w:r>
      <w:proofErr w:type="spellEnd"/>
      <w:r>
        <w:t xml:space="preserve"> </w:t>
      </w:r>
      <w:proofErr w:type="spellStart"/>
      <w:r>
        <w:t>гостеприимная</w:t>
      </w:r>
      <w:proofErr w:type="spellEnd"/>
      <w:r>
        <w:t xml:space="preserve">: </w:t>
      </w:r>
      <w:proofErr w:type="spellStart"/>
      <w:r>
        <w:t>Обзор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</w:t>
      </w:r>
      <w:proofErr w:type="spellStart"/>
      <w:r>
        <w:t>въездного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// </w:t>
      </w:r>
      <w:proofErr w:type="spellStart"/>
      <w:r>
        <w:t>Туризм</w:t>
      </w:r>
      <w:proofErr w:type="spellEnd"/>
      <w:r>
        <w:t xml:space="preserve">: </w:t>
      </w:r>
      <w:proofErr w:type="spellStart"/>
      <w:r>
        <w:t>практика</w:t>
      </w:r>
      <w:proofErr w:type="spellEnd"/>
      <w:r>
        <w:t xml:space="preserve">,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перспективы</w:t>
      </w:r>
      <w:proofErr w:type="spellEnd"/>
      <w:r>
        <w:t>. – 2020.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</w:pPr>
      <w:proofErr w:type="spellStart"/>
      <w:r>
        <w:t>Головлев</w:t>
      </w:r>
      <w:proofErr w:type="spellEnd"/>
      <w:r>
        <w:t xml:space="preserve"> А.А. </w:t>
      </w:r>
      <w:proofErr w:type="spellStart"/>
      <w:r>
        <w:t>Экономическая</w:t>
      </w:r>
      <w:proofErr w:type="spellEnd"/>
      <w:r>
        <w:t xml:space="preserve"> </w:t>
      </w:r>
      <w:proofErr w:type="spellStart"/>
      <w:r>
        <w:t>география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: в 3 ч. – Ч.1.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В.В.Воронина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rPr>
          <w:lang w:val="en-US"/>
        </w:rPr>
        <w:t>:</w:t>
      </w:r>
      <w:proofErr w:type="spellStart"/>
      <w:r>
        <w:t>Из-во</w:t>
      </w:r>
      <w:proofErr w:type="spellEnd"/>
      <w:r>
        <w:t xml:space="preserve"> СГЭУ</w:t>
      </w:r>
      <w:r>
        <w:rPr>
          <w:lang w:val="en-US"/>
        </w:rPr>
        <w:t>,</w:t>
      </w:r>
      <w:r>
        <w:t xml:space="preserve"> 2020.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</w:pPr>
      <w:proofErr w:type="spellStart"/>
      <w:r>
        <w:t>Долженко</w:t>
      </w:r>
      <w:proofErr w:type="spellEnd"/>
      <w:r>
        <w:t xml:space="preserve"> Г.П. </w:t>
      </w:r>
      <w:proofErr w:type="spellStart"/>
      <w:r>
        <w:t>Экскурсионное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3-е </w:t>
      </w:r>
      <w:proofErr w:type="spellStart"/>
      <w:proofErr w:type="gramStart"/>
      <w:r>
        <w:t>изд</w:t>
      </w:r>
      <w:proofErr w:type="spellEnd"/>
      <w:r>
        <w:t>.,</w:t>
      </w:r>
      <w:proofErr w:type="gramEnd"/>
      <w:r>
        <w:t xml:space="preserve">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. </w:t>
      </w:r>
      <w:proofErr w:type="spellStart"/>
      <w:r>
        <w:t>Ростов</w:t>
      </w:r>
      <w:proofErr w:type="spellEnd"/>
      <w:r>
        <w:t xml:space="preserve"> н/</w:t>
      </w:r>
      <w:proofErr w:type="gramStart"/>
      <w:r>
        <w:t>Д :</w:t>
      </w:r>
      <w:proofErr w:type="gramEnd"/>
      <w:r>
        <w:t xml:space="preserve"> «</w:t>
      </w:r>
      <w:proofErr w:type="spellStart"/>
      <w:r>
        <w:t>Феникс</w:t>
      </w:r>
      <w:proofErr w:type="spellEnd"/>
      <w:r>
        <w:t>»; М.: ИКЦ «</w:t>
      </w:r>
      <w:proofErr w:type="spellStart"/>
      <w:r>
        <w:t>Март</w:t>
      </w:r>
      <w:proofErr w:type="spellEnd"/>
      <w:r>
        <w:t xml:space="preserve">»; </w:t>
      </w:r>
      <w:proofErr w:type="spellStart"/>
      <w:r>
        <w:t>Ростов</w:t>
      </w:r>
      <w:proofErr w:type="spellEnd"/>
      <w:r>
        <w:t xml:space="preserve"> н/Д 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“</w:t>
      </w:r>
      <w:proofErr w:type="spellStart"/>
      <w:r>
        <w:t>Март”б</w:t>
      </w:r>
      <w:proofErr w:type="spellEnd"/>
      <w:r>
        <w:t xml:space="preserve"> 2020.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</w:pPr>
      <w:proofErr w:type="spellStart"/>
      <w:r>
        <w:t>Долженко</w:t>
      </w:r>
      <w:proofErr w:type="spellEnd"/>
      <w:r>
        <w:t xml:space="preserve"> Г.П.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в </w:t>
      </w:r>
      <w:proofErr w:type="spellStart"/>
      <w:r>
        <w:t>довореволюционной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и СССР, </w:t>
      </w:r>
      <w:proofErr w:type="spellStart"/>
      <w:r>
        <w:t>Ростов</w:t>
      </w:r>
      <w:proofErr w:type="spellEnd"/>
      <w:r>
        <w:t xml:space="preserve"> н/Д: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“</w:t>
      </w:r>
      <w:proofErr w:type="spellStart"/>
      <w:r>
        <w:t>Март</w:t>
      </w:r>
      <w:proofErr w:type="spellEnd"/>
      <w:r>
        <w:t>”, 2020.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</w:pPr>
      <w:proofErr w:type="spellStart"/>
      <w:r>
        <w:t>Дурович</w:t>
      </w:r>
      <w:proofErr w:type="spellEnd"/>
      <w:r>
        <w:t xml:space="preserve"> </w:t>
      </w:r>
      <w:proofErr w:type="gramStart"/>
      <w:r>
        <w:t>А.П.,</w:t>
      </w:r>
      <w:proofErr w:type="gramEnd"/>
      <w:r>
        <w:t xml:space="preserve"> </w:t>
      </w:r>
      <w:proofErr w:type="spellStart"/>
      <w:r>
        <w:t>Кабушкин</w:t>
      </w:r>
      <w:proofErr w:type="spellEnd"/>
      <w:r>
        <w:t xml:space="preserve"> Н.И., </w:t>
      </w:r>
      <w:proofErr w:type="spellStart"/>
      <w:r>
        <w:t>Сергеева</w:t>
      </w:r>
      <w:proofErr w:type="spellEnd"/>
      <w:r>
        <w:t xml:space="preserve"> Т.М.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М.,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>, 201</w:t>
      </w:r>
      <w:r>
        <w:rPr>
          <w:lang w:val="ru-RU"/>
        </w:rPr>
        <w:t>8</w:t>
      </w:r>
      <w:r>
        <w:t>.</w:t>
      </w:r>
    </w:p>
    <w:p w:rsidR="008A5F02" w:rsidRDefault="008A5F02" w:rsidP="008A5F02">
      <w:pPr>
        <w:widowControl/>
        <w:numPr>
          <w:ilvl w:val="0"/>
          <w:numId w:val="5"/>
        </w:numPr>
        <w:suppressAutoHyphens w:val="0"/>
        <w:textAlignment w:val="auto"/>
        <w:rPr>
          <w:rFonts w:eastAsia="Times New Roman" w:cs="Times New Roman"/>
          <w:b/>
          <w:i/>
          <w:szCs w:val="28"/>
          <w:lang w:val="ru-RU" w:eastAsia="ar-SA" w:bidi="ar-SA"/>
        </w:rPr>
      </w:pPr>
      <w:proofErr w:type="spellStart"/>
      <w:r>
        <w:t>Зорин</w:t>
      </w:r>
      <w:proofErr w:type="spellEnd"/>
      <w:r>
        <w:t xml:space="preserve"> </w:t>
      </w:r>
      <w:proofErr w:type="gramStart"/>
      <w:r>
        <w:t>И.В.,</w:t>
      </w:r>
      <w:proofErr w:type="gramEnd"/>
      <w:r>
        <w:t xml:space="preserve"> </w:t>
      </w:r>
      <w:proofErr w:type="spellStart"/>
      <w:r>
        <w:t>Квартальнов</w:t>
      </w:r>
      <w:proofErr w:type="spellEnd"/>
      <w:r>
        <w:t xml:space="preserve"> В.А.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: </w:t>
      </w:r>
      <w:proofErr w:type="spellStart"/>
      <w:r>
        <w:t>справочник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Финансы</w:t>
      </w:r>
      <w:proofErr w:type="spellEnd"/>
      <w:r>
        <w:t xml:space="preserve"> и </w:t>
      </w:r>
      <w:proofErr w:type="spellStart"/>
      <w:r>
        <w:t>статистика</w:t>
      </w:r>
      <w:proofErr w:type="spellEnd"/>
      <w:r>
        <w:t>, 201</w:t>
      </w:r>
      <w:r>
        <w:rPr>
          <w:lang w:val="ru-RU"/>
        </w:rPr>
        <w:t>8</w:t>
      </w:r>
      <w:r>
        <w:t>.</w:t>
      </w:r>
    </w:p>
    <w:p w:rsidR="00BA2CE9" w:rsidRDefault="00BA2CE9">
      <w:bookmarkStart w:id="0" w:name="_GoBack"/>
      <w:bookmarkEnd w:id="0"/>
    </w:p>
    <w:sectPr w:rsidR="00B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Полужирный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Полужирный" w:hAnsi="Times New Roman Полужирный" w:cs="Times New Roman Полужирный" w:hint="default"/>
        <w:b/>
        <w:i w:val="0"/>
        <w:u w:val="single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kern w:val="1"/>
        <w:lang w:val="ru-RU" w:eastAsia="ar-SA" w:bidi="ar-SA"/>
      </w:r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  <w:kern w:val="1"/>
        <w:sz w:val="20"/>
        <w:szCs w:val="20"/>
        <w:u w:val="none"/>
        <w:lang w:val="ru-RU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02"/>
    <w:rsid w:val="008A5F02"/>
    <w:rsid w:val="00B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5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5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2023-11-10T13:34:00Z</dcterms:created>
  <dcterms:modified xsi:type="dcterms:W3CDTF">2023-11-10T13:35:00Z</dcterms:modified>
</cp:coreProperties>
</file>